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5" w:rsidRPr="0058542B" w:rsidRDefault="00FD5F25" w:rsidP="00FD5F25">
      <w:pPr>
        <w:spacing w:after="0"/>
        <w:jc w:val="center"/>
        <w:rPr>
          <w:rFonts w:ascii="Calibri" w:eastAsia="SimSun" w:hAnsi="Calibri" w:cs="Arial"/>
          <w:b/>
          <w:sz w:val="22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2"/>
          <w:u w:val="single"/>
          <w:lang w:eastAsia="zh-CN"/>
        </w:rPr>
        <w:t>APPLICATION FORM</w:t>
      </w:r>
    </w:p>
    <w:p w:rsidR="00FD5F25" w:rsidRPr="0058542B" w:rsidRDefault="00FD5F25" w:rsidP="00FD5F25">
      <w:pPr>
        <w:spacing w:after="0"/>
        <w:jc w:val="center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CHILD’S DETAILS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Family Name: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__________</w:t>
      </w:r>
      <w:r w:rsidR="0058542B" w:rsidRPr="0058542B">
        <w:rPr>
          <w:rFonts w:ascii="Calibri" w:eastAsia="SimSun" w:hAnsi="Calibri" w:cs="Arial"/>
          <w:sz w:val="20"/>
          <w:szCs w:val="20"/>
          <w:lang w:eastAsia="zh-CN"/>
        </w:rPr>
        <w:t>_____________</w:t>
      </w:r>
      <w:r w:rsidR="0058542B" w:rsidRPr="0058542B">
        <w:rPr>
          <w:rFonts w:ascii="Calibri" w:eastAsia="SimSun" w:hAnsi="Calibri" w:cs="Arial"/>
          <w:sz w:val="20"/>
          <w:szCs w:val="20"/>
          <w:lang w:eastAsia="zh-CN"/>
        </w:rPr>
        <w:tab/>
        <w:t>Given Name: _____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Male / Female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D.O.B.________________       Immunisation complete for age: YES / NO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PARENT / GUARDIAN 1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Name: __________________________________________           D.O.B._________________________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Address: _________ __________________________________________________________________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Telephone: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H ___________________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Mob____ 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Home Email: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____________________________________________________________________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Occupation: ______________________Place of Employment: ________________________________ 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PARENT / GUARDIAN 2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Name: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___________________________________________________D.O.B. 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Address: __________________________________________________________________________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Telephone: H ________________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Mob 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Occupation: _____________________ Place of Employment: 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2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 xml:space="preserve">REASON FOR </w:t>
      </w:r>
      <w:smartTag w:uri="urn:schemas-microsoft-com:office:smarttags" w:element="stockticker">
        <w:r w:rsidRPr="0058542B">
          <w:rPr>
            <w:rFonts w:ascii="Calibri" w:eastAsia="SimSun" w:hAnsi="Calibri" w:cs="Arial"/>
            <w:b/>
            <w:sz w:val="20"/>
            <w:szCs w:val="20"/>
            <w:u w:val="single"/>
            <w:lang w:eastAsia="zh-CN"/>
          </w:rPr>
          <w:t>CARE</w:t>
        </w:r>
      </w:smartTag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 xml:space="preserve"> (Please circle)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proofErr w:type="spellStart"/>
      <w:r w:rsidRPr="0058542B">
        <w:rPr>
          <w:rFonts w:ascii="Calibri" w:eastAsia="SimSun" w:hAnsi="Calibri" w:cs="Arial"/>
          <w:sz w:val="20"/>
          <w:szCs w:val="20"/>
          <w:lang w:eastAsia="zh-CN"/>
        </w:rPr>
        <w:t>i</w:t>
      </w:r>
      <w:proofErr w:type="spellEnd"/>
      <w:r w:rsidRPr="0058542B">
        <w:rPr>
          <w:rFonts w:ascii="Calibri" w:eastAsia="SimSun" w:hAnsi="Calibri" w:cs="Arial"/>
          <w:sz w:val="20"/>
          <w:szCs w:val="20"/>
          <w:lang w:eastAsia="zh-CN"/>
        </w:rPr>
        <w:t>)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Parent 1: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ab/>
        <w:t>1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Shift worker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2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-Regular hour’s worker    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3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Studying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          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4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Respite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5-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Seeking   Work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A</w:t>
      </w:r>
      <w:r w:rsidR="007671D1" w:rsidRPr="0058542B">
        <w:rPr>
          <w:rFonts w:ascii="Calibri" w:eastAsia="SimSun" w:hAnsi="Calibri" w:cs="Arial"/>
          <w:b/>
          <w:sz w:val="20"/>
          <w:szCs w:val="20"/>
          <w:lang w:eastAsia="zh-CN"/>
        </w:rPr>
        <w:t>ctual Days and Times of work / s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tudy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_________________________________________________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ii)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Parent 2: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ab/>
        <w:t>1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Shift Worker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2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- Regular hour’s worker   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3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- Studying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          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4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Respite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 xml:space="preserve"> 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5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- Seeking Work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7671D1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Actual Days and Times of work / s</w:t>
      </w:r>
      <w:r w:rsidR="00FD5F25" w:rsidRPr="0058542B">
        <w:rPr>
          <w:rFonts w:ascii="Calibri" w:eastAsia="SimSun" w:hAnsi="Calibri" w:cs="Arial"/>
          <w:b/>
          <w:sz w:val="20"/>
          <w:szCs w:val="20"/>
          <w:lang w:eastAsia="zh-CN"/>
        </w:rPr>
        <w:t>tudy ______________</w:t>
      </w:r>
      <w:r w:rsidR="00FD5F25" w:rsidRPr="0058542B">
        <w:rPr>
          <w:rFonts w:ascii="Calibri" w:eastAsia="SimSun" w:hAnsi="Calibri" w:cs="Arial"/>
          <w:sz w:val="20"/>
          <w:szCs w:val="20"/>
          <w:lang w:eastAsia="zh-CN"/>
        </w:rPr>
        <w:t>___________________________________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iii)      Child with an additional need (brief description) ______________________________________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           _____________________________________________________________________________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proofErr w:type="gramStart"/>
      <w:r w:rsidRPr="0058542B">
        <w:rPr>
          <w:rFonts w:ascii="Calibri" w:eastAsia="SimSun" w:hAnsi="Calibri" w:cs="Arial"/>
          <w:sz w:val="20"/>
          <w:szCs w:val="20"/>
          <w:lang w:eastAsia="zh-CN"/>
        </w:rPr>
        <w:t>iv)      Parent</w:t>
      </w:r>
      <w:proofErr w:type="gramEnd"/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with an additional need (brief description) 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         _________ ____________________________________________________________________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lastRenderedPageBreak/>
        <w:t xml:space="preserve">3   </w:t>
      </w: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 xml:space="preserve">REQUESTED DAYS &amp; TIMES (Arrival and collection times between 6.45am-5.45pm)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Option 1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:    </w:t>
      </w: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Full Time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: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Monday to Friday from__________ (am)   to ___________ (pm)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OR 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Option 2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:   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If a full time position is unavailable, would you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 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accept a part time position </w:t>
      </w: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Y / N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,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OR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Option 3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:  </w:t>
      </w: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Part Time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: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ab/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Please indicate your preferred </w:t>
      </w:r>
      <w:r w:rsidRPr="0058542B">
        <w:rPr>
          <w:rFonts w:ascii="Calibri" w:eastAsia="SimSun" w:hAnsi="Calibri" w:cs="Arial"/>
          <w:sz w:val="20"/>
          <w:szCs w:val="20"/>
          <w:u w:val="single"/>
          <w:lang w:eastAsia="zh-CN"/>
        </w:rPr>
        <w:t>days and times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, (numbering days in order of priority) the days you work/study.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If you can be flexible and accept any days, please indicate in the comments.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 xml:space="preserve">MON:  __________TUE:  _________WED: _________THUR: _______FRI: _______________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Comments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: ________________________________________________________________</w:t>
      </w:r>
      <w:r w:rsidR="007671D1" w:rsidRPr="0058542B">
        <w:rPr>
          <w:rFonts w:ascii="Calibri" w:eastAsia="SimSun" w:hAnsi="Calibri" w:cs="Arial"/>
          <w:sz w:val="20"/>
          <w:szCs w:val="20"/>
          <w:lang w:eastAsia="zh-CN"/>
        </w:rPr>
        <w:t>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4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Requested date to commence</w:t>
      </w:r>
      <w:r w:rsidR="00C33CF5"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(DD/MM/YYYY)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: _______</w:t>
      </w:r>
      <w:r w:rsidR="007671D1" w:rsidRPr="0058542B">
        <w:rPr>
          <w:rFonts w:ascii="Calibri" w:eastAsia="SimSun" w:hAnsi="Calibri" w:cs="Arial"/>
          <w:sz w:val="20"/>
          <w:szCs w:val="20"/>
          <w:lang w:eastAsia="zh-CN"/>
        </w:rPr>
        <w:t>_</w:t>
      </w:r>
      <w:r w:rsidR="00C33CF5" w:rsidRPr="0058542B">
        <w:rPr>
          <w:rFonts w:ascii="Calibri" w:eastAsia="SimSun" w:hAnsi="Calibri" w:cs="Arial"/>
          <w:sz w:val="20"/>
          <w:szCs w:val="20"/>
          <w:lang w:eastAsia="zh-CN"/>
        </w:rPr>
        <w:t>_____________</w:t>
      </w:r>
      <w:r w:rsidR="007671D1" w:rsidRPr="0058542B">
        <w:rPr>
          <w:rFonts w:ascii="Calibri" w:eastAsia="SimSun" w:hAnsi="Calibri" w:cs="Arial"/>
          <w:sz w:val="20"/>
          <w:szCs w:val="20"/>
          <w:lang w:eastAsia="zh-CN"/>
        </w:rPr>
        <w:t>_</w:t>
      </w:r>
      <w:r w:rsidR="00C33CF5" w:rsidRPr="0058542B">
        <w:rPr>
          <w:rFonts w:ascii="Calibri" w:eastAsia="SimSun" w:hAnsi="Calibri" w:cs="Arial"/>
          <w:sz w:val="20"/>
          <w:szCs w:val="20"/>
          <w:lang w:eastAsia="zh-CN"/>
        </w:rPr>
        <w:t>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5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Do you have a current application on the CHCCC Wait list?  Yes / No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6             Does this child have a sibling currently attending the CHCCC? Yes / No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PLEASE NOTE:</w:t>
      </w:r>
    </w:p>
    <w:p w:rsidR="00FD5F25" w:rsidRPr="0058542B" w:rsidRDefault="00FD5F25" w:rsidP="00FD5F25">
      <w:pPr>
        <w:numPr>
          <w:ilvl w:val="0"/>
          <w:numId w:val="3"/>
        </w:num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Positions are offered according to the following priority groups: Hospital employees (particularly early start shift workers and breast feeding mothers), children with complex additional needs, and children at risk.</w:t>
      </w:r>
      <w:r w:rsidR="00C33CF5"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</w:t>
      </w:r>
    </w:p>
    <w:p w:rsidR="00FD5F25" w:rsidRPr="0058542B" w:rsidRDefault="00FD5F25" w:rsidP="00FD5F25">
      <w:pPr>
        <w:spacing w:after="0"/>
        <w:ind w:left="72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numPr>
          <w:ilvl w:val="0"/>
          <w:numId w:val="3"/>
        </w:numPr>
        <w:spacing w:after="0"/>
        <w:rPr>
          <w:rFonts w:ascii="Calibri" w:eastAsia="SimSun" w:hAnsi="Calibri" w:cs="Arial"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To remain on the Wait List you are required to </w:t>
      </w:r>
      <w:r w:rsidRPr="0058542B">
        <w:rPr>
          <w:rFonts w:ascii="Calibri" w:eastAsia="SimSun" w:hAnsi="Calibri" w:cs="Arial"/>
          <w:sz w:val="20"/>
          <w:szCs w:val="20"/>
          <w:u w:val="single"/>
          <w:lang w:eastAsia="zh-CN"/>
        </w:rPr>
        <w:t>telephone or email at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</w:t>
      </w:r>
      <w:r w:rsidRPr="0058542B">
        <w:rPr>
          <w:rFonts w:ascii="Calibri" w:eastAsia="SimSun" w:hAnsi="Calibri" w:cs="Arial"/>
          <w:sz w:val="20"/>
          <w:szCs w:val="20"/>
          <w:u w:val="single"/>
          <w:lang w:eastAsia="zh-CN"/>
        </w:rPr>
        <w:t>least every 3 MONTHS to keep your application active and to update any changes.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As positions become available, applicants that match the availability will be contacted and offered a position.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numPr>
          <w:ilvl w:val="0"/>
          <w:numId w:val="3"/>
        </w:num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Failure to confirm your child’s application on the Wait List 3 monthly will result in your application being removed.</w:t>
      </w:r>
    </w:p>
    <w:p w:rsidR="00FD5F25" w:rsidRPr="0058542B" w:rsidRDefault="00FD5F25" w:rsidP="00FD5F25">
      <w:pPr>
        <w:spacing w:after="0"/>
        <w:ind w:left="720"/>
        <w:contextualSpacing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FD5F25" w:rsidP="00FD5F25">
      <w:pPr>
        <w:numPr>
          <w:ilvl w:val="0"/>
          <w:numId w:val="3"/>
        </w:num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Children are only offered a position if they are fully immunised for their age.</w:t>
      </w:r>
    </w:p>
    <w:p w:rsidR="00FD5F25" w:rsidRPr="0058542B" w:rsidRDefault="00FD5F25" w:rsidP="00FD5F25">
      <w:pPr>
        <w:spacing w:after="0"/>
        <w:ind w:firstLine="36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</w:t>
      </w:r>
    </w:p>
    <w:p w:rsidR="00FD5F25" w:rsidRPr="0058542B" w:rsidRDefault="00FD5F25" w:rsidP="00FD5F25">
      <w:pPr>
        <w:spacing w:after="0"/>
        <w:ind w:left="-284"/>
        <w:rPr>
          <w:rFonts w:ascii="Calibri" w:eastAsia="SimSun" w:hAnsi="Calibri" w:cs="Arial"/>
          <w:b/>
          <w:i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i/>
          <w:sz w:val="20"/>
          <w:szCs w:val="20"/>
          <w:lang w:eastAsia="zh-CN"/>
        </w:rPr>
        <w:t>I understand &amp; accept</w:t>
      </w:r>
      <w:r w:rsidRPr="0058542B">
        <w:rPr>
          <w:rFonts w:ascii="Calibri" w:eastAsia="SimSun" w:hAnsi="Calibri" w:cs="Arial"/>
          <w:b/>
          <w:i/>
          <w:color w:val="FF0000"/>
          <w:sz w:val="20"/>
          <w:szCs w:val="20"/>
          <w:lang w:eastAsia="zh-CN"/>
        </w:rPr>
        <w:t xml:space="preserve"> </w:t>
      </w:r>
      <w:r w:rsidRPr="0058542B">
        <w:rPr>
          <w:rFonts w:ascii="Calibri" w:eastAsia="SimSun" w:hAnsi="Calibri" w:cs="Arial"/>
          <w:b/>
          <w:i/>
          <w:sz w:val="20"/>
          <w:szCs w:val="20"/>
          <w:lang w:eastAsia="zh-CN"/>
        </w:rPr>
        <w:t xml:space="preserve">the terms of the CHCCC Wait List.  </w:t>
      </w:r>
    </w:p>
    <w:p w:rsidR="00FD5F25" w:rsidRPr="0058542B" w:rsidRDefault="00FD5F25" w:rsidP="00FD5F25">
      <w:pPr>
        <w:spacing w:after="0"/>
        <w:ind w:left="-284"/>
        <w:rPr>
          <w:rFonts w:ascii="Calibri" w:eastAsia="SimSun" w:hAnsi="Calibri" w:cs="Arial"/>
          <w:b/>
          <w:i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ind w:left="-284"/>
        <w:rPr>
          <w:rFonts w:ascii="Calibri" w:eastAsia="SimSun" w:hAnsi="Calibri" w:cs="Arial"/>
          <w:b/>
          <w:i/>
          <w:sz w:val="20"/>
          <w:szCs w:val="20"/>
          <w:lang w:eastAsia="zh-CN"/>
        </w:rPr>
      </w:pPr>
    </w:p>
    <w:p w:rsidR="00FD5F25" w:rsidRPr="0058542B" w:rsidRDefault="00FD5F25" w:rsidP="00FD5F25">
      <w:pPr>
        <w:spacing w:after="0"/>
        <w:ind w:left="-284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b/>
          <w:i/>
          <w:sz w:val="20"/>
          <w:szCs w:val="20"/>
          <w:lang w:eastAsia="zh-CN"/>
        </w:rPr>
        <w:t xml:space="preserve">     </w:t>
      </w:r>
      <w:r w:rsidR="00E27886">
        <w:rPr>
          <w:rFonts w:ascii="Calibri" w:eastAsia="SimSun" w:hAnsi="Calibri" w:cs="Arial"/>
          <w:b/>
          <w:i/>
          <w:sz w:val="20"/>
          <w:szCs w:val="20"/>
          <w:lang w:eastAsia="zh-CN"/>
        </w:rPr>
        <w:t xml:space="preserve"> 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>NAME: _________________________________________________________________________</w:t>
      </w:r>
    </w:p>
    <w:p w:rsidR="00FD5F25" w:rsidRPr="0058542B" w:rsidRDefault="00FD5F25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</w:p>
    <w:p w:rsidR="00FD5F25" w:rsidRPr="0058542B" w:rsidRDefault="00E27886" w:rsidP="00FD5F25">
      <w:pPr>
        <w:spacing w:after="0"/>
        <w:rPr>
          <w:rFonts w:ascii="Calibri" w:eastAsia="SimSun" w:hAnsi="Calibri" w:cs="Arial"/>
          <w:sz w:val="20"/>
          <w:szCs w:val="20"/>
          <w:lang w:eastAsia="zh-CN"/>
        </w:rPr>
      </w:pPr>
      <w:r>
        <w:rPr>
          <w:rFonts w:ascii="Calibri" w:eastAsia="SimSun" w:hAnsi="Calibri" w:cs="Arial"/>
          <w:sz w:val="20"/>
          <w:szCs w:val="20"/>
          <w:lang w:eastAsia="zh-CN"/>
        </w:rPr>
        <w:t>SIGNATURE</w:t>
      </w:r>
      <w:proofErr w:type="gramStart"/>
      <w:r>
        <w:rPr>
          <w:rFonts w:ascii="Calibri" w:eastAsia="SimSun" w:hAnsi="Calibri" w:cs="Arial"/>
          <w:sz w:val="20"/>
          <w:szCs w:val="20"/>
          <w:lang w:eastAsia="zh-CN"/>
        </w:rPr>
        <w:t>:</w:t>
      </w:r>
      <w:r w:rsidR="00FD5F25" w:rsidRPr="0058542B">
        <w:rPr>
          <w:rFonts w:ascii="Calibri" w:eastAsia="SimSun" w:hAnsi="Calibri" w:cs="Arial"/>
          <w:sz w:val="20"/>
          <w:szCs w:val="20"/>
          <w:lang w:eastAsia="zh-CN"/>
        </w:rPr>
        <w:t>_</w:t>
      </w:r>
      <w:proofErr w:type="gramEnd"/>
      <w:r w:rsidR="00FD5F25" w:rsidRPr="0058542B">
        <w:rPr>
          <w:rFonts w:ascii="Calibri" w:eastAsia="SimSun" w:hAnsi="Calibri" w:cs="Arial"/>
          <w:sz w:val="20"/>
          <w:szCs w:val="20"/>
          <w:lang w:eastAsia="zh-CN"/>
        </w:rPr>
        <w:t>__________________________________ DATE: __________________________</w:t>
      </w:r>
      <w:r w:rsidR="00C33CF5" w:rsidRPr="0058542B">
        <w:rPr>
          <w:rFonts w:ascii="Calibri" w:eastAsia="SimSun" w:hAnsi="Calibri" w:cs="Arial"/>
          <w:sz w:val="20"/>
          <w:szCs w:val="20"/>
          <w:lang w:eastAsia="zh-CN"/>
        </w:rPr>
        <w:t>_</w:t>
      </w:r>
    </w:p>
    <w:p w:rsidR="00FD5F25" w:rsidRPr="0058542B" w:rsidRDefault="00FD5F25" w:rsidP="00FD5F25">
      <w:pPr>
        <w:spacing w:after="0"/>
        <w:ind w:left="-993" w:firstLine="993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FD5F25" w:rsidRPr="0058542B" w:rsidRDefault="00FD5F25" w:rsidP="00FD5F25">
      <w:pPr>
        <w:spacing w:after="0"/>
        <w:ind w:left="-993" w:firstLine="993"/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</w:pPr>
      <w:r w:rsidRPr="0058542B">
        <w:rPr>
          <w:rFonts w:ascii="Calibri" w:eastAsia="SimSun" w:hAnsi="Calibri" w:cs="Arial"/>
          <w:b/>
          <w:sz w:val="20"/>
          <w:szCs w:val="20"/>
          <w:u w:val="single"/>
          <w:lang w:eastAsia="zh-CN"/>
        </w:rPr>
        <w:t>OFFICE USE ONLY: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 </w:t>
      </w:r>
      <w:r w:rsidRPr="0058542B">
        <w:rPr>
          <w:rFonts w:ascii="Calibri" w:eastAsia="SimSun" w:hAnsi="Calibri" w:cs="Arial"/>
          <w:b/>
          <w:sz w:val="20"/>
          <w:szCs w:val="20"/>
          <w:lang w:eastAsia="zh-CN"/>
        </w:rPr>
        <w:t>POSITION OFFERED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: Yes/No          Date of Notification___________________ 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Days and Times: M ___________ T_ _________ W___________ </w:t>
      </w:r>
      <w:proofErr w:type="spellStart"/>
      <w:r w:rsidRPr="0058542B">
        <w:rPr>
          <w:rFonts w:ascii="Calibri" w:eastAsia="SimSun" w:hAnsi="Calibri" w:cs="Arial"/>
          <w:sz w:val="20"/>
          <w:szCs w:val="20"/>
          <w:lang w:eastAsia="zh-CN"/>
        </w:rPr>
        <w:t>Th</w:t>
      </w:r>
      <w:proofErr w:type="spellEnd"/>
      <w:r w:rsidRPr="0058542B">
        <w:rPr>
          <w:rFonts w:ascii="Calibri" w:eastAsia="SimSun" w:hAnsi="Calibri" w:cs="Arial"/>
          <w:sz w:val="20"/>
          <w:szCs w:val="20"/>
          <w:lang w:eastAsia="zh-CN"/>
        </w:rPr>
        <w:t xml:space="preserve"> _________ F 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Arial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ACCEPTED:</w:t>
      </w:r>
      <w:r w:rsidRPr="0058542B">
        <w:rPr>
          <w:rFonts w:ascii="Calibri" w:eastAsia="SimSun" w:hAnsi="Calibri" w:cs="Arial"/>
          <w:sz w:val="20"/>
          <w:szCs w:val="20"/>
          <w:lang w:eastAsia="zh-CN"/>
        </w:rPr>
        <w:tab/>
        <w:t>Yes / No        Commencement Date: ____________________________________</w:t>
      </w:r>
    </w:p>
    <w:p w:rsidR="00FD5F25" w:rsidRPr="0058542B" w:rsidRDefault="00FD5F25" w:rsidP="00FD5F25">
      <w:pPr>
        <w:spacing w:before="240" w:after="0"/>
        <w:rPr>
          <w:rFonts w:ascii="Calibri" w:eastAsia="SimSun" w:hAnsi="Calibri" w:cs="Times New Roman"/>
          <w:sz w:val="20"/>
          <w:szCs w:val="20"/>
          <w:lang w:eastAsia="zh-CN"/>
        </w:rPr>
      </w:pPr>
      <w:r w:rsidRPr="0058542B">
        <w:rPr>
          <w:rFonts w:ascii="Calibri" w:eastAsia="SimSun" w:hAnsi="Calibri" w:cs="Arial"/>
          <w:sz w:val="20"/>
          <w:szCs w:val="20"/>
          <w:lang w:eastAsia="zh-CN"/>
        </w:rPr>
        <w:t>Waiting List – Dates Confirmed: ___________________ _____________ _________ ___________</w:t>
      </w:r>
    </w:p>
    <w:p w:rsidR="004C2780" w:rsidRPr="0058542B" w:rsidRDefault="004C2780" w:rsidP="001F6030">
      <w:pPr>
        <w:rPr>
          <w:rFonts w:ascii="Calibri" w:hAnsi="Calibri"/>
        </w:rPr>
      </w:pPr>
    </w:p>
    <w:sectPr w:rsidR="004C2780" w:rsidRPr="0058542B" w:rsidSect="0058542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EA" w:rsidRDefault="00D87EEA">
      <w:pPr>
        <w:spacing w:after="0"/>
      </w:pPr>
      <w:r>
        <w:separator/>
      </w:r>
    </w:p>
  </w:endnote>
  <w:endnote w:type="continuationSeparator" w:id="0">
    <w:p w:rsidR="00D87EEA" w:rsidRDefault="00D87E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21" w:rsidRPr="00B35021" w:rsidRDefault="0046545A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W: </w:t>
    </w:r>
    <w:proofErr w:type="spellStart"/>
    <w:r>
      <w:rPr>
        <w:rFonts w:cs="Arial"/>
        <w:sz w:val="16"/>
        <w:szCs w:val="16"/>
      </w:rPr>
      <w:t>ChildCare</w:t>
    </w:r>
    <w:proofErr w:type="spellEnd"/>
    <w:r>
      <w:rPr>
        <w:rFonts w:cs="Arial"/>
        <w:sz w:val="16"/>
        <w:szCs w:val="16"/>
      </w:rPr>
      <w:t>\PMH\Children\</w:t>
    </w:r>
    <w:proofErr w:type="spellStart"/>
    <w:r>
      <w:rPr>
        <w:rFonts w:cs="Arial"/>
        <w:sz w:val="16"/>
        <w:szCs w:val="16"/>
      </w:rPr>
      <w:t>CentreForms&amp;H</w:t>
    </w:r>
    <w:r w:rsidRPr="00B35021">
      <w:rPr>
        <w:rFonts w:cs="Arial"/>
        <w:sz w:val="16"/>
        <w:szCs w:val="16"/>
      </w:rPr>
      <w:t>andbooks</w:t>
    </w:r>
    <w:proofErr w:type="spellEnd"/>
    <w:r w:rsidRPr="00B35021">
      <w:rPr>
        <w:rFonts w:cs="Arial"/>
        <w:sz w:val="16"/>
        <w:szCs w:val="16"/>
      </w:rPr>
      <w:t>\Enrolments</w:t>
    </w:r>
    <w:r>
      <w:rPr>
        <w:rFonts w:cs="Arial"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EA" w:rsidRDefault="00D87EEA">
      <w:pPr>
        <w:spacing w:after="0"/>
      </w:pPr>
      <w:r>
        <w:separator/>
      </w:r>
    </w:p>
  </w:footnote>
  <w:footnote w:type="continuationSeparator" w:id="0">
    <w:p w:rsidR="00D87EEA" w:rsidRDefault="00D87E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21" w:rsidRPr="0058542B" w:rsidRDefault="0046545A" w:rsidP="00FE0EBF">
    <w:pPr>
      <w:pStyle w:val="Header"/>
      <w:jc w:val="center"/>
      <w:rPr>
        <w:rFonts w:asciiTheme="minorHAnsi" w:hAnsiTheme="minorHAnsi" w:cs="Arial"/>
        <w:sz w:val="22"/>
      </w:rPr>
    </w:pPr>
    <w:r w:rsidRPr="0058542B">
      <w:rPr>
        <w:rFonts w:asciiTheme="minorHAnsi" w:hAnsiTheme="minorHAnsi" w:cs="Arial"/>
        <w:sz w:val="22"/>
      </w:rPr>
      <w:t>CHILDREN’S HOSPITAL CHILD CARE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36"/>
    <w:multiLevelType w:val="hybridMultilevel"/>
    <w:tmpl w:val="1DA0D2BC"/>
    <w:lvl w:ilvl="0" w:tplc="42947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4920"/>
    <w:multiLevelType w:val="hybridMultilevel"/>
    <w:tmpl w:val="6914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5"/>
    <w:rsid w:val="001437E0"/>
    <w:rsid w:val="00171B7B"/>
    <w:rsid w:val="001C7D1F"/>
    <w:rsid w:val="001F6030"/>
    <w:rsid w:val="001F68E9"/>
    <w:rsid w:val="00220E8F"/>
    <w:rsid w:val="002B032A"/>
    <w:rsid w:val="002C7D7D"/>
    <w:rsid w:val="00355004"/>
    <w:rsid w:val="003929E7"/>
    <w:rsid w:val="0046545A"/>
    <w:rsid w:val="00466DB9"/>
    <w:rsid w:val="00471692"/>
    <w:rsid w:val="004A609E"/>
    <w:rsid w:val="004C2780"/>
    <w:rsid w:val="004C6976"/>
    <w:rsid w:val="0056716B"/>
    <w:rsid w:val="0058542B"/>
    <w:rsid w:val="005A409E"/>
    <w:rsid w:val="006F52D0"/>
    <w:rsid w:val="007671D1"/>
    <w:rsid w:val="0077027C"/>
    <w:rsid w:val="007D793C"/>
    <w:rsid w:val="00881846"/>
    <w:rsid w:val="00893311"/>
    <w:rsid w:val="00897837"/>
    <w:rsid w:val="008F7FE4"/>
    <w:rsid w:val="00930DF8"/>
    <w:rsid w:val="009668ED"/>
    <w:rsid w:val="00981DA1"/>
    <w:rsid w:val="00990D6C"/>
    <w:rsid w:val="00A91C4C"/>
    <w:rsid w:val="00BA4D0C"/>
    <w:rsid w:val="00BB5682"/>
    <w:rsid w:val="00BD41EB"/>
    <w:rsid w:val="00BE3C2D"/>
    <w:rsid w:val="00C33CF5"/>
    <w:rsid w:val="00C7143D"/>
    <w:rsid w:val="00CF64E2"/>
    <w:rsid w:val="00D147D4"/>
    <w:rsid w:val="00D87EEA"/>
    <w:rsid w:val="00D9301F"/>
    <w:rsid w:val="00DE4BFE"/>
    <w:rsid w:val="00E27886"/>
    <w:rsid w:val="00E40563"/>
    <w:rsid w:val="00E47483"/>
    <w:rsid w:val="00E84000"/>
    <w:rsid w:val="00FD5F2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FD5F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F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D5F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F2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FD5F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F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D5F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F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E505-33B9-4AB4-9561-0D70B962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Greenway, Donna</dc:creator>
  <cp:lastModifiedBy>Greenway, Donna</cp:lastModifiedBy>
  <cp:revision>2</cp:revision>
  <cp:lastPrinted>2017-08-09T01:45:00Z</cp:lastPrinted>
  <dcterms:created xsi:type="dcterms:W3CDTF">2017-08-09T02:44:00Z</dcterms:created>
  <dcterms:modified xsi:type="dcterms:W3CDTF">2017-08-09T02:44:00Z</dcterms:modified>
</cp:coreProperties>
</file>